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-508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0067-01-2024-002016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Басовой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Басова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Басова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Басовой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Басовой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Басовой С.В.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Басовой С.В.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Басову </w:t>
      </w:r>
      <w:r>
        <w:rPr>
          <w:rStyle w:val="cat-UserDefinedgrp-38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3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0412365400675005082420158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48">
    <w:name w:val="cat-UserDefined grp-4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